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B5509C" w:rsidRDefault="001D693A" w:rsidP="00B5509C">
      <w:pPr>
        <w:jc w:val="center"/>
        <w:rPr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-694055</wp:posOffset>
                </wp:positionV>
                <wp:extent cx="1876425" cy="1933575"/>
                <wp:effectExtent l="0" t="0" r="9525" b="9525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8E8" w:rsidRPr="00D078E8" w:rsidRDefault="00D078E8" w:rsidP="00D078E8">
                            <w:pPr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078E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078E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Arbeiterwohlfahrt</w:t>
                            </w:r>
                          </w:p>
                          <w:p w:rsidR="00D078E8" w:rsidRPr="00D078E8" w:rsidRDefault="00D078E8" w:rsidP="00D078E8">
                            <w:pPr>
                              <w:pStyle w:val="berschrift1"/>
                              <w:ind w:left="284"/>
                              <w:rPr>
                                <w:b w:val="0"/>
                                <w:szCs w:val="18"/>
                              </w:rPr>
                            </w:pPr>
                            <w:r w:rsidRPr="00D078E8">
                              <w:rPr>
                                <w:b w:val="0"/>
                                <w:szCs w:val="18"/>
                              </w:rPr>
                              <w:t>Kreisverband</w:t>
                            </w:r>
                          </w:p>
                          <w:p w:rsidR="00D078E8" w:rsidRPr="00D078E8" w:rsidRDefault="00D078E8" w:rsidP="00D078E8">
                            <w:pPr>
                              <w:pStyle w:val="berschrift1"/>
                              <w:ind w:left="284"/>
                              <w:rPr>
                                <w:b w:val="0"/>
                                <w:szCs w:val="18"/>
                              </w:rPr>
                            </w:pPr>
                            <w:r w:rsidRPr="00D078E8">
                              <w:rPr>
                                <w:b w:val="0"/>
                                <w:szCs w:val="18"/>
                              </w:rPr>
                              <w:t>Aachen-Stadt e. V.</w:t>
                            </w:r>
                          </w:p>
                          <w:p w:rsidR="00D078E8" w:rsidRPr="00D078E8" w:rsidRDefault="00D078E8" w:rsidP="00D078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078E8" w:rsidRPr="00D078E8" w:rsidRDefault="00D078E8" w:rsidP="00D078E8">
                            <w:pPr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078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Gartenstraße 25/Westpark</w:t>
                            </w:r>
                            <w:r w:rsidRPr="00D078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52064 Aachen</w:t>
                            </w:r>
                          </w:p>
                          <w:p w:rsidR="00D078E8" w:rsidRPr="00D078E8" w:rsidRDefault="00D078E8" w:rsidP="00D078E8">
                            <w:pPr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078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Telefon: 0241 / 8 89 16-0</w:t>
                            </w:r>
                            <w:r w:rsidRPr="00D078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Telefax: 0241 / 8 56 39</w:t>
                            </w:r>
                          </w:p>
                          <w:p w:rsidR="00D078E8" w:rsidRPr="00D078E8" w:rsidRDefault="00D078E8" w:rsidP="00D078E8">
                            <w:pPr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078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www.awo-aachen-stadt.de</w:t>
                            </w:r>
                          </w:p>
                          <w:p w:rsidR="00D078E8" w:rsidRPr="00C0461B" w:rsidRDefault="00D078E8" w:rsidP="00D078E8"/>
                          <w:p w:rsidR="00D078E8" w:rsidRPr="00C0461B" w:rsidRDefault="00D078E8" w:rsidP="00D078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left:0;text-align:left;margin-left:96.55pt;margin-top:-54.65pt;width:147.75pt;height:152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KqiAIAABk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" stroked="f">
                <v:textbox>
                  <w:txbxContent>
                    <w:p w:rsidR="00D078E8" w:rsidRPr="00D078E8" w:rsidRDefault="00D078E8" w:rsidP="00D078E8">
                      <w:pPr>
                        <w:ind w:left="284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078E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D078E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Arbeiterwohlfahrt</w:t>
                      </w:r>
                    </w:p>
                    <w:p w:rsidR="00D078E8" w:rsidRPr="00D078E8" w:rsidRDefault="00D078E8" w:rsidP="00D078E8">
                      <w:pPr>
                        <w:pStyle w:val="berschrift1"/>
                        <w:ind w:left="284"/>
                        <w:rPr>
                          <w:b w:val="0"/>
                          <w:szCs w:val="18"/>
                        </w:rPr>
                      </w:pPr>
                      <w:r w:rsidRPr="00D078E8">
                        <w:rPr>
                          <w:b w:val="0"/>
                          <w:szCs w:val="18"/>
                        </w:rPr>
                        <w:t>Kreisverband</w:t>
                      </w:r>
                    </w:p>
                    <w:p w:rsidR="00D078E8" w:rsidRPr="00D078E8" w:rsidRDefault="00D078E8" w:rsidP="00D078E8">
                      <w:pPr>
                        <w:pStyle w:val="berschrift1"/>
                        <w:ind w:left="284"/>
                        <w:rPr>
                          <w:b w:val="0"/>
                          <w:szCs w:val="18"/>
                        </w:rPr>
                      </w:pPr>
                      <w:r w:rsidRPr="00D078E8">
                        <w:rPr>
                          <w:b w:val="0"/>
                          <w:szCs w:val="18"/>
                        </w:rPr>
                        <w:t>Aachen-Stadt e. V.</w:t>
                      </w:r>
                    </w:p>
                    <w:p w:rsidR="00D078E8" w:rsidRPr="00D078E8" w:rsidRDefault="00D078E8" w:rsidP="00D078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078E8" w:rsidRPr="00D078E8" w:rsidRDefault="00D078E8" w:rsidP="00D078E8">
                      <w:pPr>
                        <w:ind w:lef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078E8">
                        <w:rPr>
                          <w:rFonts w:ascii="Arial" w:hAnsi="Arial" w:cs="Arial"/>
                          <w:sz w:val="18"/>
                          <w:szCs w:val="18"/>
                        </w:rPr>
                        <w:t>Gartenstraße 25/Westpark</w:t>
                      </w:r>
                      <w:r w:rsidRPr="00D078E8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52064 Aachen</w:t>
                      </w:r>
                    </w:p>
                    <w:p w:rsidR="00D078E8" w:rsidRPr="00D078E8" w:rsidRDefault="00D078E8" w:rsidP="00D078E8">
                      <w:pPr>
                        <w:ind w:lef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078E8">
                        <w:rPr>
                          <w:rFonts w:ascii="Arial" w:hAnsi="Arial" w:cs="Arial"/>
                          <w:sz w:val="18"/>
                          <w:szCs w:val="18"/>
                        </w:rPr>
                        <w:t>Telefon: 0241 / 8 89 16-0</w:t>
                      </w:r>
                      <w:r w:rsidRPr="00D078E8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Telefax: 0241 / 8 56 39</w:t>
                      </w:r>
                    </w:p>
                    <w:p w:rsidR="00D078E8" w:rsidRPr="00D078E8" w:rsidRDefault="00D078E8" w:rsidP="00D078E8">
                      <w:pPr>
                        <w:ind w:lef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078E8">
                        <w:rPr>
                          <w:rFonts w:ascii="Arial" w:hAnsi="Arial" w:cs="Arial"/>
                          <w:sz w:val="18"/>
                          <w:szCs w:val="18"/>
                        </w:rPr>
                        <w:t>www.awo-aachen-stadt.de</w:t>
                      </w:r>
                    </w:p>
                    <w:p w:rsidR="00D078E8" w:rsidRPr="00C0461B" w:rsidRDefault="00D078E8" w:rsidP="00D078E8"/>
                    <w:p w:rsidR="00D078E8" w:rsidRPr="00C0461B" w:rsidRDefault="00D078E8" w:rsidP="00D078E8"/>
                  </w:txbxContent>
                </v:textbox>
                <w10:wrap anchorx="page"/>
              </v:shape>
            </w:pict>
          </mc:Fallback>
        </mc:AlternateContent>
      </w:r>
      <w:r w:rsidR="00D078E8">
        <w:rPr>
          <w:b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-709295</wp:posOffset>
                </wp:positionV>
                <wp:extent cx="5619750" cy="1781175"/>
                <wp:effectExtent l="0" t="0" r="0" b="9525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0" cy="1781175"/>
                          <a:chOff x="877" y="1042"/>
                          <a:chExt cx="8850" cy="280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77" y="1057"/>
                            <a:ext cx="2126" cy="18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09C" w:rsidRDefault="00B5509C" w:rsidP="00B5509C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71575" cy="1019175"/>
                                    <wp:effectExtent l="0" t="0" r="9525" b="9525"/>
                                    <wp:docPr id="5" name="Grafik 5" descr="http://www.lindenschule-aachen.de/wp-content/themes/school/img/logolindenschule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www.lindenschule-aachen.de/wp-content/themes/school/img/logolindenschule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71575" cy="1019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417" y="1102"/>
                            <a:ext cx="2310" cy="1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09C" w:rsidRDefault="00D078E8" w:rsidP="00B5509C">
                              <w:pPr>
                                <w:jc w:val="center"/>
                              </w:pPr>
                              <w:r w:rsidRPr="00B5509C">
                                <w:rPr>
                                  <w:noProof/>
                                </w:rPr>
                                <w:drawing>
                                  <wp:inline distT="0" distB="0" distL="0" distR="0" wp14:anchorId="7BD33B39" wp14:editId="719403DF">
                                    <wp:extent cx="1038225" cy="818264"/>
                                    <wp:effectExtent l="0" t="0" r="0" b="1270"/>
                                    <wp:docPr id="6" name="Grafik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53441" cy="8302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72" y="1042"/>
                            <a:ext cx="4890" cy="2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09C" w:rsidRPr="005A6C02" w:rsidRDefault="00B5509C" w:rsidP="00B5509C">
                              <w:pPr>
                                <w:pStyle w:val="berschrift1"/>
                                <w:rPr>
                                  <w:b w:val="0"/>
                                </w:rPr>
                              </w:pPr>
                              <w:r w:rsidRPr="005A6C02">
                                <w:rPr>
                                  <w:b w:val="0"/>
                                </w:rPr>
                                <w:t>Offene Ganztagsschule</w:t>
                              </w:r>
                            </w:p>
                            <w:p w:rsidR="00B5509C" w:rsidRPr="00674949" w:rsidRDefault="00B5509C" w:rsidP="00B5509C">
                              <w:pPr>
                                <w:jc w:val="center"/>
                              </w:pPr>
                            </w:p>
                            <w:p w:rsidR="00B5509C" w:rsidRPr="005A6C02" w:rsidRDefault="00B5509C" w:rsidP="00B5509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5A6C02">
                                <w:rPr>
                                  <w:rFonts w:ascii="Arial" w:hAnsi="Arial" w:cs="Arial"/>
                                  <w:b/>
                                </w:rPr>
                                <w:t>Lindenschule</w:t>
                              </w:r>
                            </w:p>
                            <w:p w:rsidR="00B5509C" w:rsidRPr="005A6C02" w:rsidRDefault="00B5509C" w:rsidP="00B5509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5A6C02">
                                <w:rPr>
                                  <w:rFonts w:ascii="Arial" w:hAnsi="Arial" w:cs="Arial"/>
                                  <w:b/>
                                </w:rPr>
                                <w:t xml:space="preserve">Förderschule der </w:t>
                              </w:r>
                              <w:proofErr w:type="spellStart"/>
                              <w:r w:rsidRPr="005A6C02">
                                <w:rPr>
                                  <w:rFonts w:ascii="Arial" w:hAnsi="Arial" w:cs="Arial"/>
                                  <w:b/>
                                </w:rPr>
                                <w:t>StädteRegion</w:t>
                              </w:r>
                              <w:proofErr w:type="spellEnd"/>
                              <w:r w:rsidRPr="005A6C02">
                                <w:rPr>
                                  <w:rFonts w:ascii="Arial" w:hAnsi="Arial" w:cs="Arial"/>
                                  <w:b/>
                                </w:rPr>
                                <w:t xml:space="preserve"> Aachen mit dem Förderschwerpunkt Sprache</w:t>
                              </w:r>
                            </w:p>
                            <w:p w:rsidR="00B5509C" w:rsidRPr="005A6C02" w:rsidRDefault="00B5509C" w:rsidP="00B5509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5A6C02">
                                <w:rPr>
                                  <w:rFonts w:ascii="Arial" w:hAnsi="Arial" w:cs="Arial"/>
                                  <w:b/>
                                </w:rPr>
                                <w:t>- Primarstufe 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" o:spid="_x0000_s1027" style="position:absolute;left:0;text-align:left;margin-left:-50.6pt;margin-top:-55.85pt;width:442.5pt;height:140.25pt;z-index:251658240" coordorigin="877,1042" coordsize="8850,2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877;top:1057;width:2126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B5509C" w:rsidRDefault="00B5509C" w:rsidP="00B5509C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71575" cy="1019175"/>
                              <wp:effectExtent l="0" t="0" r="9525" b="9525"/>
                              <wp:docPr id="5" name="Grafik 5" descr="http://www.lindenschule-aachen.de/wp-content/themes/school/img/logolindenschu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lindenschule-aachen.de/wp-content/themes/school/img/logolindenschul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1575" cy="1019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29" type="#_x0000_t202" style="position:absolute;left:7417;top:1102;width:2310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B5509C" w:rsidRDefault="00D078E8" w:rsidP="00B5509C">
                        <w:pPr>
                          <w:jc w:val="center"/>
                        </w:pPr>
                        <w:r w:rsidRPr="00B5509C">
                          <w:rPr>
                            <w:noProof/>
                          </w:rPr>
                          <w:drawing>
                            <wp:inline distT="0" distB="0" distL="0" distR="0" wp14:anchorId="7BD33B39" wp14:editId="719403DF">
                              <wp:extent cx="1038225" cy="818264"/>
                              <wp:effectExtent l="0" t="0" r="0" b="1270"/>
                              <wp:docPr id="6" name="Grafik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3441" cy="8302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" o:spid="_x0000_s1030" type="#_x0000_t202" style="position:absolute;left:2872;top:1042;width:4890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B5509C" w:rsidRPr="005A6C02" w:rsidRDefault="00B5509C" w:rsidP="00B5509C">
                        <w:pPr>
                          <w:pStyle w:val="berschrift1"/>
                          <w:rPr>
                            <w:b w:val="0"/>
                          </w:rPr>
                        </w:pPr>
                        <w:r w:rsidRPr="005A6C02">
                          <w:rPr>
                            <w:b w:val="0"/>
                          </w:rPr>
                          <w:t>Offene Ganztagsschule</w:t>
                        </w:r>
                      </w:p>
                      <w:p w:rsidR="00B5509C" w:rsidRPr="00674949" w:rsidRDefault="00B5509C" w:rsidP="00B5509C">
                        <w:pPr>
                          <w:jc w:val="center"/>
                        </w:pPr>
                      </w:p>
                      <w:p w:rsidR="00B5509C" w:rsidRPr="005A6C02" w:rsidRDefault="00B5509C" w:rsidP="00B5509C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5A6C02">
                          <w:rPr>
                            <w:rFonts w:ascii="Arial" w:hAnsi="Arial" w:cs="Arial"/>
                            <w:b/>
                          </w:rPr>
                          <w:t>Lindenschule</w:t>
                        </w:r>
                      </w:p>
                      <w:p w:rsidR="00B5509C" w:rsidRPr="005A6C02" w:rsidRDefault="00B5509C" w:rsidP="00B5509C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5A6C02">
                          <w:rPr>
                            <w:rFonts w:ascii="Arial" w:hAnsi="Arial" w:cs="Arial"/>
                            <w:b/>
                          </w:rPr>
                          <w:t xml:space="preserve">Förderschule der </w:t>
                        </w:r>
                        <w:proofErr w:type="spellStart"/>
                        <w:r w:rsidRPr="005A6C02">
                          <w:rPr>
                            <w:rFonts w:ascii="Arial" w:hAnsi="Arial" w:cs="Arial"/>
                            <w:b/>
                          </w:rPr>
                          <w:t>StädteRegion</w:t>
                        </w:r>
                        <w:proofErr w:type="spellEnd"/>
                        <w:r w:rsidRPr="005A6C02">
                          <w:rPr>
                            <w:rFonts w:ascii="Arial" w:hAnsi="Arial" w:cs="Arial"/>
                            <w:b/>
                          </w:rPr>
                          <w:t xml:space="preserve"> Aachen mit dem Förderschwerpunkt Sprache</w:t>
                        </w:r>
                      </w:p>
                      <w:p w:rsidR="00B5509C" w:rsidRPr="005A6C02" w:rsidRDefault="00B5509C" w:rsidP="00B5509C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5A6C02">
                          <w:rPr>
                            <w:rFonts w:ascii="Arial" w:hAnsi="Arial" w:cs="Arial"/>
                            <w:b/>
                          </w:rPr>
                          <w:t>- Primarstufe 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509C">
        <w:rPr>
          <w:b/>
          <w:sz w:val="52"/>
          <w:szCs w:val="52"/>
        </w:rPr>
        <w:br/>
      </w:r>
      <w:bookmarkEnd w:id="0"/>
    </w:p>
    <w:p w:rsidR="001D693A" w:rsidRDefault="00D078E8" w:rsidP="001D693A">
      <w:pPr>
        <w:ind w:left="708"/>
      </w:pPr>
      <w:r>
        <w:rPr>
          <w:b/>
          <w:sz w:val="52"/>
          <w:szCs w:val="52"/>
        </w:rPr>
        <w:br/>
      </w:r>
    </w:p>
    <w:p w:rsidR="001C752C" w:rsidRDefault="001C752C" w:rsidP="008B0094">
      <w:pPr>
        <w:tabs>
          <w:tab w:val="left" w:pos="54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OGS Lindenschule</w:t>
      </w:r>
    </w:p>
    <w:p w:rsidR="008B0094" w:rsidRPr="008B0094" w:rsidRDefault="008B0094" w:rsidP="008B0094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0094">
        <w:rPr>
          <w:rFonts w:ascii="Arial" w:eastAsia="Times New Roman" w:hAnsi="Arial" w:cs="Arial"/>
          <w:sz w:val="24"/>
          <w:szCs w:val="24"/>
          <w:lang w:eastAsia="de-DE"/>
        </w:rPr>
        <w:t>Tonbrennerstr.2</w:t>
      </w:r>
      <w:r w:rsidRPr="008B009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8B009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8B009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8B0094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           </w:t>
      </w:r>
      <w:r w:rsidR="001C752C">
        <w:rPr>
          <w:rFonts w:ascii="Arial" w:eastAsia="Times New Roman" w:hAnsi="Arial" w:cs="Arial"/>
          <w:sz w:val="24"/>
          <w:szCs w:val="24"/>
          <w:lang w:eastAsia="de-DE"/>
        </w:rPr>
        <w:t xml:space="preserve">                      </w:t>
      </w:r>
    </w:p>
    <w:p w:rsidR="008B0094" w:rsidRPr="008B0094" w:rsidRDefault="008B0094" w:rsidP="008B00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B0094">
        <w:rPr>
          <w:rFonts w:ascii="Arial" w:eastAsia="Times New Roman" w:hAnsi="Arial" w:cs="Arial"/>
          <w:sz w:val="24"/>
          <w:szCs w:val="24"/>
          <w:lang w:eastAsia="de-DE"/>
        </w:rPr>
        <w:t>52080 Aachen</w:t>
      </w:r>
    </w:p>
    <w:p w:rsidR="008B0094" w:rsidRPr="008B0094" w:rsidRDefault="008B0094" w:rsidP="008B00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B0094" w:rsidRPr="008B0094" w:rsidRDefault="008B0094" w:rsidP="008B00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B0094" w:rsidRPr="008B0094" w:rsidRDefault="008B0094" w:rsidP="008B00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B0094">
        <w:rPr>
          <w:rFonts w:ascii="Arial" w:eastAsia="Times New Roman" w:hAnsi="Arial" w:cs="Arial"/>
          <w:sz w:val="24"/>
          <w:szCs w:val="24"/>
          <w:lang w:eastAsia="de-DE"/>
        </w:rPr>
        <w:t xml:space="preserve">                                                                                                                                                         </w:t>
      </w:r>
      <w:r w:rsidRPr="008B0094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                                                                                    Aachen, den </w:t>
      </w:r>
      <w:r w:rsidR="003F0976">
        <w:rPr>
          <w:rFonts w:ascii="Arial" w:eastAsia="Times New Roman" w:hAnsi="Arial" w:cs="Arial"/>
          <w:sz w:val="24"/>
          <w:szCs w:val="24"/>
          <w:lang w:eastAsia="de-DE"/>
        </w:rPr>
        <w:t>29</w:t>
      </w:r>
      <w:r w:rsidRPr="008B0094">
        <w:rPr>
          <w:rFonts w:ascii="Arial" w:eastAsia="Times New Roman" w:hAnsi="Arial" w:cs="Arial"/>
          <w:sz w:val="24"/>
          <w:szCs w:val="24"/>
          <w:lang w:eastAsia="de-DE"/>
        </w:rPr>
        <w:t>.08.2022</w:t>
      </w:r>
    </w:p>
    <w:p w:rsidR="008B0094" w:rsidRPr="008B0094" w:rsidRDefault="008B0094" w:rsidP="008B00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B0094" w:rsidRPr="008B0094" w:rsidRDefault="008B0094" w:rsidP="008B00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B0094" w:rsidRPr="008B0094" w:rsidRDefault="008B0094" w:rsidP="008B00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B0094" w:rsidRPr="008B0094" w:rsidRDefault="008B0094" w:rsidP="008B00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B0094" w:rsidRPr="008B0094" w:rsidRDefault="008B0094" w:rsidP="008B00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F0976" w:rsidRDefault="003F0976" w:rsidP="008B00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Liebe Eltern,</w:t>
      </w:r>
    </w:p>
    <w:p w:rsidR="003F0976" w:rsidRPr="008B0094" w:rsidRDefault="003F0976" w:rsidP="008B00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1C752C" w:rsidRDefault="003F0976" w:rsidP="008B00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bitte denken Sie daran den Betreuungsvertrag</w:t>
      </w:r>
      <w:r w:rsidR="002E14EA">
        <w:rPr>
          <w:rFonts w:ascii="Arial" w:eastAsia="Times New Roman" w:hAnsi="Arial" w:cs="Arial"/>
          <w:sz w:val="24"/>
          <w:szCs w:val="24"/>
          <w:lang w:eastAsia="de-DE"/>
        </w:rPr>
        <w:t>, den Sie bereits von uns erhalten haben</w:t>
      </w:r>
      <w:r w:rsidR="001C752C">
        <w:rPr>
          <w:rFonts w:ascii="Arial" w:eastAsia="Times New Roman" w:hAnsi="Arial" w:cs="Arial"/>
          <w:sz w:val="24"/>
          <w:szCs w:val="24"/>
          <w:lang w:eastAsia="de-DE"/>
        </w:rPr>
        <w:t>,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auszufüllen und zeitnahe abzugeben. Bitte beachten Sie, dass alles von Mutter </w:t>
      </w:r>
      <w:r w:rsidRPr="003F0976">
        <w:rPr>
          <w:rFonts w:ascii="Arial" w:eastAsia="Times New Roman" w:hAnsi="Arial" w:cs="Arial"/>
          <w:b/>
          <w:sz w:val="24"/>
          <w:szCs w:val="24"/>
          <w:lang w:eastAsia="de-DE"/>
        </w:rPr>
        <w:t>und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Vater unterschrieben werden </w:t>
      </w:r>
      <w:r w:rsidRPr="003F0976">
        <w:rPr>
          <w:rFonts w:ascii="Arial" w:eastAsia="Times New Roman" w:hAnsi="Arial" w:cs="Arial"/>
          <w:b/>
          <w:sz w:val="24"/>
          <w:szCs w:val="24"/>
          <w:lang w:eastAsia="de-DE"/>
        </w:rPr>
        <w:t>muss</w:t>
      </w:r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8B0094" w:rsidRPr="008B0094" w:rsidRDefault="001C752C" w:rsidP="008B00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Sollten Sie noch Fragen haben, können Sie uns gerne ansprechen. Wir sind unter folgender Telefonnummer zu erreichen: 024141383163.</w:t>
      </w:r>
    </w:p>
    <w:p w:rsidR="008B0094" w:rsidRPr="008B0094" w:rsidRDefault="008B0094" w:rsidP="008B00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B0094" w:rsidRPr="008B0094" w:rsidRDefault="008B0094" w:rsidP="008B00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B0094">
        <w:rPr>
          <w:rFonts w:ascii="Arial" w:eastAsia="Times New Roman" w:hAnsi="Arial" w:cs="Arial"/>
          <w:sz w:val="24"/>
          <w:szCs w:val="24"/>
          <w:lang w:eastAsia="de-DE"/>
        </w:rPr>
        <w:t>Vielen Dank und schöne Grüße</w:t>
      </w:r>
    </w:p>
    <w:p w:rsidR="008B0094" w:rsidRPr="008B0094" w:rsidRDefault="008B0094" w:rsidP="008B00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B0094" w:rsidRPr="008B0094" w:rsidRDefault="008B0094" w:rsidP="008B00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B0094" w:rsidRPr="008B0094" w:rsidRDefault="008B0094" w:rsidP="008B00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B0094" w:rsidRPr="008B0094" w:rsidRDefault="008B0094" w:rsidP="008B00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B0094">
        <w:rPr>
          <w:rFonts w:ascii="Arial" w:eastAsia="Times New Roman" w:hAnsi="Arial" w:cs="Arial"/>
          <w:sz w:val="24"/>
          <w:szCs w:val="24"/>
          <w:lang w:eastAsia="de-DE"/>
        </w:rPr>
        <w:t>Lars Cremer</w:t>
      </w:r>
    </w:p>
    <w:p w:rsidR="008B0094" w:rsidRPr="008B0094" w:rsidRDefault="008B0094" w:rsidP="008B00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B0094" w:rsidRPr="008B0094" w:rsidRDefault="008B0094" w:rsidP="008B00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B0094" w:rsidRPr="008B0094" w:rsidRDefault="008B0094" w:rsidP="008B009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8B0094" w:rsidRPr="008B0094" w:rsidRDefault="008B0094" w:rsidP="008B00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B0094" w:rsidRPr="008B0094" w:rsidRDefault="008B0094" w:rsidP="008B00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F4D8B" w:rsidRDefault="002F4D8B" w:rsidP="002F4D8B"/>
    <w:sectPr w:rsidR="002F4D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1BB3"/>
    <w:multiLevelType w:val="hybridMultilevel"/>
    <w:tmpl w:val="825CA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3720"/>
    <w:multiLevelType w:val="hybridMultilevel"/>
    <w:tmpl w:val="4D9A9A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49"/>
    <w:rsid w:val="00070663"/>
    <w:rsid w:val="000B2890"/>
    <w:rsid w:val="001079EE"/>
    <w:rsid w:val="00130B20"/>
    <w:rsid w:val="001C752C"/>
    <w:rsid w:val="001D693A"/>
    <w:rsid w:val="002C7ACC"/>
    <w:rsid w:val="002E14EA"/>
    <w:rsid w:val="002F4D8B"/>
    <w:rsid w:val="00394049"/>
    <w:rsid w:val="003F0976"/>
    <w:rsid w:val="006B162D"/>
    <w:rsid w:val="006C0BC9"/>
    <w:rsid w:val="008B0094"/>
    <w:rsid w:val="0096681F"/>
    <w:rsid w:val="009B29D6"/>
    <w:rsid w:val="00AA6756"/>
    <w:rsid w:val="00B5509C"/>
    <w:rsid w:val="00BD619D"/>
    <w:rsid w:val="00D078E8"/>
    <w:rsid w:val="00DA1878"/>
    <w:rsid w:val="00E331BE"/>
    <w:rsid w:val="00E9312E"/>
    <w:rsid w:val="00E97A66"/>
    <w:rsid w:val="00FB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8F48"/>
  <w15:chartTrackingRefBased/>
  <w15:docId w15:val="{2787EEF0-0442-4C2F-BDE0-1746685A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5509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1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404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5509C"/>
    <w:rPr>
      <w:rFonts w:ascii="Arial" w:eastAsia="Times New Roman" w:hAnsi="Arial" w:cs="Arial"/>
      <w:b/>
      <w:bCs/>
      <w:sz w:val="18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C752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7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 OGS</dc:creator>
  <cp:keywords/>
  <dc:description/>
  <cp:lastModifiedBy>OGS OGS</cp:lastModifiedBy>
  <cp:revision>6</cp:revision>
  <cp:lastPrinted>2022-08-29T09:55:00Z</cp:lastPrinted>
  <dcterms:created xsi:type="dcterms:W3CDTF">2022-08-17T09:30:00Z</dcterms:created>
  <dcterms:modified xsi:type="dcterms:W3CDTF">2022-08-29T10:04:00Z</dcterms:modified>
</cp:coreProperties>
</file>